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mówią usta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skarbca serca wydobywa to, co dobre,* a niegodziwy – z niegodziwego wydobywa to, co niegodziwe; gdyż z obfitości serca** mówią jego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serca wynosi* dobro, a zły ze złego wynosi* zło. Z bowiem obfitości serca mówią usta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(mówią) usta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4:23&lt;/x&gt;; &lt;x&gt;470 12:34&lt;/x&gt;; &lt;x&gt;470 15:18-19&lt;/x&gt;; &lt;x&gt;480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Wydobywa i przedkłada.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2024-04-28T05:34:53Z</dcterms:modified>
</cp:coreProperties>
</file>