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3"/>
        <w:gridCol w:w="5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Śledzili zaś Go znawcy Pisma i faryzeusze jeśli w szabat uleczy aby znaleźliby oskarżenie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Znawcy Prawa i faryzeusze śledzili* Go zaś, czy w szabat uzdrowi, aby znaleźć (powód i) oskarżyć 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Pilnowali zaś go uczeni w piśmie i faryzeusze. czy w szabat leczy, aby znaleźli, (by) oskarżać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Śledzili zaś Go znawcy Pisma i faryzeusze jeśli w szabat uleczy aby znaleźliby oskarżenie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12:10&lt;/x&gt;; &lt;x&gt;490 14:1&lt;/x&gt;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5:18&lt;/x&gt;; &lt;x&gt;500 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2024-04-28T05:22:31Z</dcterms:modified>
</cp:coreProperties>
</file>