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na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strach, zaczęli chwalić Boga* i mówić: Wielki prorok** powstał wśród nas! Oraz: Bóg nawiedził swój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zaś strach wszystkich i chwalili Boga mówiąc, że: Prorok wielki podniósł się wśród nas, i że: Wejrzał* Bóg (na) lud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(na)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natomiast ogarnął strach i zaczęli chwalić Boga: Wielki prorok pojawił się wśród nas! — powtarzali. — Bóg przybył do swojego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ogarnął strach i wielbili Boga, mówiąc: Wielki prorok powstał wśród nas, oraz: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wszystkich strach zdjął, a wielbili Boga, mówiąc: Prorok wielki powstał między nami, a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zjął wszytki strach i wielbili Boga, mówiąc: Że prorok wielki powstał między nami a iż 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strach; wielbili Boga i mówili: Wielki prorok powstał wśród nas,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 ogarnął wszystkich, i wielbili Boga, mówiąc: Prorok wielki powstał wśród nas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lęk, wysławiali Boga i mówili: Wielki prorok powstał wśród nas i Bóg wejrzał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 i wychwalali Boga, mówiąc: „Wielki prorok pojawił się wśród nas. Bóg nawiedził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Lęk wszystkich ogarnął i oddawali chwałę Bogu, mówiąc: „Wielki prorok powstał wśród nas”, oraz: „Wejrzał Bóg na swój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Przerażenie ogarnęło wszystkich. Zaraz też zaczęli oddawać chwałę Bogu, wołając: - Wielki prorok pojawił się wśród nas, Bóg zatroszczył się o swój lud!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strach i wysławiali Boga, mówiąc: - Prorok wielki zjawił się wśród nas. Oraz: - Bóg spojrzał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охопив страх; прославляли Бога, кажучи: Великий пророк з'явився між нами, і Бог відвідав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wszystkich, i sławili wiadomego boga powiadając że: Prorok wielki został wzbudzony w górę w nas, i że: Nałożył baczenie wiadomy bóg aktywnie na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ogarnął strach oraz wielbili Boga, mówiąc: Powstał wśród nas wielki prorok; nadto: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przepełniła bojaźń i oddawali chwałę Bogu, mówiąc: "Wielki prorok pojawił się wśród nas", i: "Bóg przyszedł, aby wspomóc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wszystkich ogarnęła bojaźń i zaczęli wychwalać Boga, mówiąc: ”Wielki prorok został wzbudzony wśród nas” oraz: ”Bóg zwrócił uwagę na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ogarnął wszystkich, którzy to widzieli. Wielbili Boga i mówili: —Wielki prorok pojawił się wśród nas! Bóg zatroszczył się dziś o swój lud!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2:20&lt;/x&gt;; &lt;x&gt;490 5:25-26&lt;/x&gt;; &lt;x&gt;490 13:13&lt;/x&gt;; &lt;x&gt;490 17:15&lt;/x&gt;; &lt;x&gt;490 23:47&lt;/x&gt;; &lt;x&gt;470 9:8&lt;/x&gt;; &lt;x&gt;510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&lt;x&gt;490 7:39&lt;/x&gt;; &lt;x&gt;490 24:19&lt;/x&gt;; &lt;x&gt;500 4:19&lt;/x&gt;; &lt;x&gt;500 6:14&lt;/x&gt;; &lt;x&gt;500 7:40&lt;/x&gt;; &lt;x&gt;500 9:17&lt;/x&gt;; &lt;x&gt;510 7:37&lt;/x&gt;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4:31&lt;/x&gt;; &lt;x&gt;490 1:68&lt;/x&gt;; &lt;x&gt;490 19:44&lt;/x&gt;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Nawiedził.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2024-04-28T09:51:41Z</dcterms:modified>
</cp:coreProperties>
</file>