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Niego mężowie powiedzieli Jan Zanurzający wysyła nas do Ciebie mówiąc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ci przybyli więc do Niego i powiedzieli: Jan Chrzciciel posłał nas do Ciebie z zapytaniem: Czy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Przybyszy zaś do niego mężowie powiedzieli: Jan Chrzciciel wysłał nas do ciebie mówiąc: Ty jesteś Przychodzący czy innego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Niego mężowie powiedzieli Jan Zanurzający wysyła nas do Ciebie mówiąc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przybyli więc do Jezusa i powiedzieli: Jan Chrzciciel przysyła nas do Ciebie i każe zapytać: Czy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mężczyźni przyszli do niego, powiedzieli: Jan Chrzciciel przysłał nas do ciebie z zapytaniem: Czy ty jesteś tym, który ma przyjść,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niego mężowie oni, rzekli: Jan Chrzciciel posłał nas do ciebie, mówiąc: Tyżeś jest ten, który ma przyjść, czyli inszego czekać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niego mężowie, rzekli: Jan Chrzciciel posłał nas do ciebie, mówiąc: Tyś jest, który masz przyść, czyli inszego czekamy?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ci zjawili się u Jezusa, rzekli: Jan Chrzciciel przysyła nas do Ciebie z zapytaniem: Czy Ty jesteś Tym, który ma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mężowie przybyli do niego, rzekli: Jan Chrzciciel posłał nas do ciebie z zapytaniem: Czy Ty jesteś tym, który ma przyjść, czy też innego oczekiwać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przybyli do Jezusa, powiedzieli: Jan Chrzciciel przysłał nas do Ciebie z pytaniem: Czy to Ty jesteś tym, który miał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przybyli do Niego, oznajmili: „Jan Chrzciciel przysłał nas do Ciebie z zapytaniem: Czy Ty jesteś tym, który ma przyjść, czy też mamy czekać na kogoś innego?”.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ci mężowie przyszli do Niego, powiedzieli: „Przysłał nas do Ciebie Jan Chrzciciel z pytaniem: Czy Ty jesteś tym Przybywającym, czy też czekać mamy na innego?”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dwaj przyszli do Jezusa i powiedzieli: - Jan Chrzciciel przysłał nas z pytaniem, czy to ty jesteś tym, który miał przyjść, czy też mamy czekać na kogoś innego?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przyszedłszy do Niego, powiedzieli: - Jan Chrzciciel przysłał nas do Ciebie z zapytaniem: Czy to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нього, чоловіки сказали: Іван Хреститель послав нас до тебе спитати, чи ти той, що має прийти, чи нам чекати на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Stawszy się obok-przeciw zaś istotnie do niego ci mężowie rzekli: Ioannes, ten zanurzający dla pogrążenia i zatopienia, odprawił nas istotnie do ciebie powiadając: Ty jesteś ten wiadomy w tym czasie przyjeżdżający albo czy innego oczekujemy doistotnie?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do niego przybyli, owi mężowie powiedzieli: Posłał nas do ciebie Jan Chrzciciel, mówiąc: Ty jesteś ten Przychodzący,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przyszli do Niego i powiedzieli: "Jochanan Zanurzyciel posłał nas do Ciebie, aby zapytać: "Czy Ty jesteś tym, który ma przyjść? Czy powinniśmy wyczekiwać kogoś innego?"".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do niego, mężczyźni ci rzekli: ”Jan Chrzciciel wysłał nas do ciebie, byśmy powiedzieli: ʼCzy ty jesteś tym Przychodzącym, czy mamy oczekiwać drugiego?ʼ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ci przybyli do Jezusa i powiedzieli: —Jan przysłał nas do Ciebie z pytaniem: Czy to Ty jesteś spodziewanym Mesjaszem, czy też mamy oczekiwać kogoś innego?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2024-04-28T02:02:12Z</dcterms:modified>
</cp:coreProperties>
</file>