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45"/>
        <w:gridCol w:w="55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zaś godzinie uleczył licznych z chorób i udręk i duchów niegodziwych i niewidomym licznym darował widzieć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godzinie wielu uzdrowił* z chorób, dolegliwości i złych duchów, a wielu niewidomych** obdarzył widzeniem.***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owej godzinie uzdrowił licznych z chorób i batogów* i duchów złych, i ślepym licznym dał łaskę widzieć.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zaś godzinie uleczył licznych z chorób i udręk i duchów niegodziwych i niewidomym licznym darował widzieć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4:23&lt;/x&gt;; &lt;x&gt;470 8:16&lt;/x&gt;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12:22&lt;/x&gt;; &lt;x&gt;470 15:31&lt;/x&gt;; &lt;x&gt;470 21:14&lt;/x&gt;; &lt;x&gt;480 8:23&lt;/x&gt;; &lt;x&gt;480 10:52&lt;/x&gt;; &lt;x&gt;500 9:6&lt;/x&gt;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4:18&lt;/x&gt;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"Batogów"- o jakiejś chorobie.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2024-04-27T16:47:14Z</dcterms:modified>
</cp:coreProperties>
</file>