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5"/>
        <w:gridCol w:w="4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pozostanie względem Mnie niezrażony.*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(...) niezrażony, ὃς ἐὰν μὴ σκανδαλισθῇ ἐν ἐμοί, lub: (1) kogo nic we Mnie nie zrazi; (2) dla kogo nie stanę się powodem potknięcia; (3) kto się Mną nie zgorszy, zob. </w:t>
      </w:r>
      <w:r>
        <w:rPr>
          <w:rtl/>
        </w:rPr>
        <w:t>וְאַׁשְרֵי הָאִיׁש אֲׁשֶר לֹא־יִּכָׁשֵלּבִי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26:31&lt;/x&gt;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2024-04-28T09:44:53Z</dcterms:modified>
</cp:coreProperties>
</file>