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usłyszał – również celnicy – przyznał słuszność* Bogu przez poddanie się zanurzeniu w chrzcie Jana;**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cały lud usłyszawszy i poborcy uznali za sprawiedliwego Boga, zanurzonymi będąc chrztem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21:32&lt;/x&gt;; &lt;x&gt;520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1:5&lt;/x&gt;; &lt;x&gt;490 3:7&lt;/x&gt;; &lt;x&gt;510 18:25&lt;/x&gt;; &lt;x&gt;510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2024-04-28T17:11:53Z</dcterms:modified>
</cp:coreProperties>
</file>