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faryzeusze* jednak oraz znawcy Prawa** odrzucili Boży plan*** względem siebie samych, nie dając się przez niego zanurzyć.****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znawcy Prawa postanowienie Boga odrzucili w sobie, nie będąc zanurzonymi przez niego.)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10:25&lt;/x&gt;; &lt;x&gt;490 11:45&lt;/x&gt;; &lt;x&gt;490 14:3&lt;/x&gt;; &lt;x&gt;470 22:35&lt;/x&gt;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81:12&lt;/x&gt;; &lt;x&gt;290 65:12&lt;/x&gt;; &lt;x&gt;300 7:13&lt;/x&gt;; &lt;x&gt;350 9:17&lt;/x&gt;; &lt;x&gt;470 22:3&lt;/x&gt;; &lt;x&gt;500 5:40&lt;/x&gt;;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ochrzcić; zob. &lt;x&gt;490 7:29-30&lt;/x&gt;, ἐδικαίωσαν τὸν θεὸν βαπτισθέντες (…) μὴ βαπτισθέντες ὑπ᾽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2024-04-27T16:27:38Z</dcterms:modified>
</cp:coreProperties>
</file>