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Jego stóp i płacząc, zaczęła łzami zlewać Jego stopy i ocierać je włosami swojej głowy, całowała też Jego stopy* i namaszczała olejkiem.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z tyłu, przy stopach jego płacząc, łzami zaczęła zraszać stopy jego i włosami głowy jej wycierała, i całowała stopy jego, i namaszczała pachnidłem.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stóp Jezusa, rozpłakała się i swoimi włosami zaczęła ocierać łzy padające na Jego stopy. Całowała je przy tym z czułością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jego nóg, płacząc, zaczęła łzami obmywać jego nogi, wycierała je włosami swojej głowy, całowała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z tyłu u nóg jego, płacząc poczęła łzami polewać nogi jego, a włosami głowy swojej ucierała, i całowała nogi jego, i maścią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nóg jego, poczęła łzami polewać nogi jego, a włosami głowy swojej ucierała, i całowała nogi jego, i olejkiem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 Jego stóp, płacząc, zaczęła łzami oblewać Jego stopy i włosami swej głowy je wycierała. Potem całowała Jego stopy i namaszczała je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jego nóg, zapłakała, i zaczęła łzami zlewać nogi jego i włosami swojej głowy wycierać, a całując jego stopy, namaszczała je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przy Jego stopach, płacząc zaczęła zraszać je łzami, wycierała swoimi włosami, całowała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za Nim i płacząc u Jego stóp, zaczęła je obmywać łzami i wycierać włosami. Całowała Jego stopy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od tyłu do Jego stóp i płacząc zaczęła łzami zraszać Jego stopy. Włosami swej głowy wycierała i całowała Jego stopy i namaszczała olejkiem.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płaczem pochyliła mu się do nóg, łzami zrosiła jego stopy, osuszyła je swoimi włosami, pocałowała i natarła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płaczem, stanąwszy z tyłu u Jego stóp, zaczęła oblewać je łzami i wycierać włosami. I całowała Jego stopy, i skrapiała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припала до його ніг ззаду і, плачучи, почала обмивати його ноги слізьми та обтирати волоссям своєї голови; і цілувала його та мастила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się do tyłu obok-przeciw-pomijając nogi jego, płacząc łzami poczęła sobie aby kropić nogi jego i włosami głowy swojej wycierała, i odgórnie czule pocałunkami lubiła nogi jego i namaszczała tym pachnidłem.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tyłu, przy jego nogach i płacząc, zaczęła zraszać łzami jego stopy, a włosami jej głowy wycierała; całowała też jego nogi oraz je namaszczała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za Jeszuą u Jego stóp i płakała, aż jej łzy zaczęły spływać na Jego stopy. Wtedy otarła Mu stopy swoimi włosami, ucałowała Jego stopy i wylała na nie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zająwszy miejsce z tyłu u jego stóp, płakała i poczęła zraszać łzami jego stopy oraz wycierała je włosami swej głowy. Czule też całowała jego stopy i nacierała je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Uklękła z płaczem u Jego stóp, a jej łzy kapały na nie. Wtedy własnymi włosami je wytarła, po czym zaczęła całować i namaszczać je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2024-04-27T17:37:21Z</dcterms:modified>
</cp:coreProperties>
</file>