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zaprosił, pomyślał: Gdyby ten człowiek był prorokiem, zdawałby sobie sprawę, kim i jakiego rodzaju jest ta kobieta, która Go dotyka,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faryzeusz, który go zaprosił, pomyślał sobie: Gdyby on był prorokiem, wiedziałby, kim i jaka jest ta kobieta, która go dotyka. Jest bowiem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który go był wezwał, rzekł sam w sobie, mówiąc: Być ten był prorokiem, wiedziałby, która i jaka jest ta niewiasta, co się go dotyka;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Faryzeusz, który go był wezwał, rzekł sam w sobie, mówiąc: By ten był prorokiem, wżdyć by wiedział, która i jaka jest niewiasta, co się go dotyka: bo jest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faryzeusz, który Go zaprosił, mówił sam do siebie: Gdyby on był prorokiem, wiedziałby, co to za jedna i jaka to jest ta kobieta, która się Go dotyka, że jest grzesznicą.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faryzeusz, który go zaprosił, mówił sam w sobie: Gdyby ten był prorokiem, wiedziałby, kim i jaka jest ta kobieta, która go dotyka, bo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to faryzeusz, który Go zaprosił, pomyślał sobie: Gdyby On był prorokiem poznałby, co to za kobieta Go dotyka. Przecież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widząc to, pomyślał sobie: „Gdyby On był prorokiem, wiedziałby kto Go dotyka i jaka jest ta kobieta -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zobaczył faryzeusz — ten, który Go zaprosił — myślał sobie: „Gdyby On był prorokiem, wiedziałby, kim jest i co to za kobieta, która się Go dotyka; że to grzesznica!!!”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faryzeusz, który go zaprosił, pomyślał: Jeśli ten człowiek jest prorokiem, powinien wiedzieć, co to za kobieta dotyka go, przecież to ladacznica.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faryzeusz, który Go zaprosił, pomyślał sobie: - Gdyby On był prorokiem, to by przecież wiedział, co to za jedna ta kobieta, która Go dotyka - że to grzesznica.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farisaios który wezwał go rzekł w sobie samym powiadając: Ten właśnie jeżeli był prorok, rozeznawał by kto i skąd pochodząca ta kobieta, taka która dotykaniem przyczepia sobie zarzewie jego, że uchybiająca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który go zaprosił, gdy to zobaczył, powiedział sam w sobie, mówiąc: Gdyby ten był prorokiem, wiedział by kim jest oraz co to za kobieta, która go dotyka; że jest 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parusz, który Go zaprosił, ujrzał, co się dzieje, powiedział do siebie: "Gdyby ten człowiek rzeczywiście był prorokiem, to wiedziałby, kto go dotyka i co to za kobieta, że to grzesznica".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faryzeusz, który go do siebie zaprosił, rzekł sam w sobie: ”Gdyby ten człowiek był prorokiem, wiedziałby, kim i jakiego pokroju jest ta niewiasta, która go dotyka – że jest grzesznicą”.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pomyślał sobie: „Jeśli on nie wie, kim jest ta grzeszna kobieta, która go dotyka, to kiepski z niego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2024-04-27T21:48:11Z</dcterms:modified>
</cp:coreProperties>
</file>