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7"/>
        <w:gridCol w:w="51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przybywszy do Jezusa prosili Go pilnie mówiąc że godny jest któremu przyzna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przybyli do Jezusa i zaczęli Go usilnie prosić, mówiąc: Godzien jest, abyś mu to uczynił,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przybywszy do Jezusa prosili go gorliwie, mówiąc, że: Godzien jest, (żebyś) mu uczynił to,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przybywszy do Jezusa prosili Go pilnie mówiąc że godny jest któremu przyzna to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2024-04-27T14:41:55Z</dcterms:modified>
</cp:coreProperties>
</file>