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7"/>
        <w:gridCol w:w="61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obróciwszy się do kobiety Szymonowi powiedział widzisz tę kobietę wszedłem twojego do domu wody na stopy moje nie dałeś ta zaś łzami zrosiła moje stopy i włosami głowy jej wytarła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zwrócony w stronę kobiety, powiedział Szymonowi: Widzisz tę kobietę? Wszedłem do twojego domu, wody mi na stopy nie dałeś;* ona zaś łzami zlała moje stopy i otarła swoimi włosami.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zwróciwszy się do kobiety Szymonowi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Widzisz tę kobietę? Wszedłem twojego do domu, wody mi na stopy nie dałeś, ta zaś łzami zrosiła me stopy i włosami jej wytarła.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obróciwszy się do kobiety Szymonowi powiedział widzisz tę kobietę wszedłem twojego do domu wody na stopy moje nie dałeś ta zaś łzami zrosiła moje stopy i włosami głowy jej wytarła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18:4&lt;/x&gt;; &lt;x&gt;10 19:2&lt;/x&gt;; &lt;x&gt;10 43:24&lt;/x&gt;; &lt;x&gt;70 19:21&lt;/x&gt;; &lt;x&gt;500 13:4-14&lt;/x&gt;; &lt;x&gt;610 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2024-04-28T11:37:39Z</dcterms:modified>
</cp:coreProperties>
</file>