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z powodu mówię ci są odpuszczone grzechy jej liczne że umiłowała wiele któremu zaś mało jest odpuszczane mało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ci: Zostały jej odpuszczone liczne grzechy,* tak że mocno (Mnie) pokochała.** Komu zaś mało się odpuszcza, słabo kocha.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(za sprawą*)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 wdzięczność za co?]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mówię ci, odpuszczone są grzechy jej liczne, bo umiłowała wiele. Któremu zaś mało odpuszczane jest,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z powodu mówię ci są odpuszczone grzechy jej liczne że umiłowała wiele któremu zaś mało jest odpuszczane mało miłuje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(co dowodzi), że mocno (Mnie) pokochała, ὅτι ἠγάπησεν πολύ.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2024-04-28T15:48:45Z</dcterms:modified>
</cp:coreProperties>
</file>