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Go ten człowiek, po czym odwrócił się do tłumu, który Mu towarzyszył,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odwróciwszy się, powiedział do ludzi, którzy szli za nim: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usłyszawszy to Jezus, zadziwił mu się, i obróciwszy się, rzekł do ludu, który za nim szedł: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żem ani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dziwował się i obróciwszy się, rzekł rzeszam za sobą idącym: Zaprawdę powiadam wam, nie nalazłem tak wielkiej wiary ani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nad nim, i zwróciwszy się do tłumu, który szedł za Nim, rzekł: Powiadam wam: Tak wielkiej wiary nie znalazłem nawet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zdziwił się i zwróciwszy się do towarzyszącego mu ludu,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nawet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te słowa, zdziwiony obrócił się do towarzyszącego Mu tłumu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zwracając się do tłumu, który szedł za Nim, powiedział: „Mówię wam, nawet w Izraelu nie spotkałem tak silnej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wyraził mu swoje uznanie i zwróciwszy się do towarzyszącego sobie tłumu,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wam, takiej wiary nie znalazłem nawet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dziwował się mu; i obróciwszy się, idącemu za sobą tłumowi,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anim w Izraelu tak wielkiej wiary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pełen podziwu dla niego zwrócił się do tłumu, który szedł za Nim, i rzekł: -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здивувався йому і, обернувшись до юрби, що йшла за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навіть в Ізраїлі я не знайшов такої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właśnie Iesus podziwił go, i obrócony wdrażającemu się jemu dręczącemu tłumowi rzekł: Powiadam wam, ani w Israelu tyle to znaczną wiarę wtwierdzenia do rzeczywistości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Jezus usłyszał zdziwił się nim, odwrócił się do towarzyszącego mu tłumu i powiedział: Mówię wam, nawet w Israelu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nim i odwróciwszy się, rzekł do tłumu, który za Nim szedł: "Mówię wam, że nawet w Isra'elu nie znalazłem takiej ufności!".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nad nim i odwróciwszy się do towarzyszącego mu tłumu, rzekł: ”Mówię wam: Nawet w Izraelu nie znalazłem tak wielkiej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zdumiał się. Rzekł więc do tłumu: —Mówię wam: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2024-04-27T16:23:55Z</dcterms:modified>
</cp:coreProperties>
</file>