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54"/>
        <w:gridCol w:w="5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 dobrą ziemię ci są którzy w sercu dobrym i dobrym usłyszawszy Słowo zatrzymują i owoc przynoszą w wytrwałości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zaś (garść) w dobrej ziemi, to ci, którzy szlachetnym i dobrym sercem* ** wysłuchali Słowa, zachowują i owocują*** dzięki wytrwałości.****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(To) zaś w dobrą ziemię, ci są. którzy w sercu pięknym i dobrym usłyszawszy, słowo zatrzymują i owoc przynoszą w wytrwałości.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(To) zaś w dobrą ziemię ci są którzy w sercu dobrym i dobrym usłyszawszy Słowo zatrzymują i owoc przynoszą w wytrwałości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szlachetnym i dobrym sercem, ἐν καρδίᾳ καλῇ καὶ ἀγαθῇ, hl; w &lt;x&gt;490 8:8&lt;/x&gt; ziemia (γῆ ) nazwana jest dobrą, urodzajną i żyzną, a w &lt;x&gt;490 8:15&lt;/x&gt; mamy szlachetne i dobre serce. Słowami: καλός καὶ ἀγαθός Grecy określali mężczyznę z zasadami.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17:11&lt;/x&gt;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15:5&lt;/x&gt;; &lt;x&gt;580 1:6&lt;/x&gt;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5:3&lt;/x&gt;; &lt;x&gt;650 10:36&lt;/x&gt;; &lt;x&gt;680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2024-04-27T09:49:41Z</dcterms:modified>
</cp:coreProperties>
</file>