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9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dni i On wszedł do łodzi i uczniowie Jego i powiedział do nich przeszlibyśmy na drugą stronę jeziora i zostali wyprowadzeni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jednego z tych dni zdarzyło się, że wsiadł On do łodzi,* a uczniowie z Nim, i powiedział do nich: Przeprawmy się na drugą stronę jeziora.** I odbili od brzegu.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jeden (z) dni, i on wszedł do łodzi i uczniowie jego 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Przejdźmy na przeciwko jeziora.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(z) dni i On wszedł do łodzi i uczniowie Jego i powiedział do nich przeszlibyśmy na drugą stronę jeziora i zostali wyprowadzeni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mierzyć 8,27 m dł., 2,3 m szer. i 1,3 wys., &lt;x&gt;490 8:22&lt;/x&gt;L.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8:18&lt;/x&gt;; &lt;x&gt;470 8:28-34&lt;/x&gt;; &lt;x&gt;480 5:1-20&lt;/x&gt;; &lt;x&gt;470 9:18-26&lt;/x&gt;; &lt;x&gt;480 5:21-43&lt;/x&gt;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2024-04-27T07:29:31Z</dcterms:modified>
</cp:coreProperties>
</file>