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zaś oni zasnął i zeszła nawałnica wiatru na jeziorze i zostali napełnieni i byli w niebezpieczeństwie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Wtedy spadł na jezioro* podmuch wiatru, tak że zaczęło ich zalewać i byli w niebezpieczeństwie.**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płynęli) zaś (oni), zapadł w sen. I zeszła nawałnica wiatru na jezioro, i napełniali się i byli w niebezpieczeństwie.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zaś oni zasnął i zeszła nawałnica wiatru na jeziorze i zostali napełnieni i byli w niebezpieczeństwie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Marek dodaje, że łodzi Jezusa towarzyszyły inne łodzie.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z zach na wsch i 24,1 km z pn na pd. Leży ono 207 m p.p. M. Śródziemnego. Przepłynięcie go ze wsch na zach  zabierało  ok.  2  godzin.  Od zach otaczały je góry. Z uwagi na sytuację topograficzną  burze  mogły  zaskoczyć  nawet doświadczonych rybaków, a przy odpowiednich wiatrach fale osiągały wys. 3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2024-04-27T05:33:29Z</dcterms:modified>
</cp:coreProperties>
</file>