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Gdzie wiara wasza? (Oni) zaś, przestraszeni,* zdziwili się i mówili jedni do drugich: Kim On zatem jest, że nawet wiatrom rozkazuje i wodzie – i są Mu posłuszne?**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Przestraszeni zaś zdziwili się, mówiąc do siebie: Kto zatem ten jest, że i wiatrom rozkazuje i wodzie, i są posłuszne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5:26&lt;/x&gt;; &lt;x&gt;510 2:43&lt;/x&gt;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2024-04-27T05:41:00Z</dcterms:modified>
</cp:coreProperties>
</file>