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dopłynęli do krainy Gerazeńczyków*, która jest naprzeciwko Galilei.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położonego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do krainy Gadareńczyków,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przewieźli się do krainy Gadareńczyków, która jest 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się do krainy Gerazanów, która jest przeciw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 do kraju Gergezeńczyków,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Gerazeńczyków,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 do krainy Gerazeńczyków,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 do krainy Gerazeńczyków, położonej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kraju Gerazeńczyków, który leży naprzeciw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Przypłynęli w okolice Gerazy naprzeciw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 do kraju Gergezeńczyków, leżącego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припливли вони до землі Гадаринської, що навпроти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zżeglowali w dół do wyodrębnionej krainy Gerasenosów, taka która jest naprzeciwko na przeciwległym krańcu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do krainy Gergezeńczyków, która jest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Żeglowali dalej, aż znaleźli się na terenach Gerazeńczyków, naprzeciwko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do brzegu w krainie Gerazeńczyków, która jest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krainy Gerazeńczyków, leżącej po drugiej stronie jeziora, naprzeciw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2024-04-27T07:16:34Z</dcterms:modified>
</cp:coreProperties>
</file>