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bowiem duchowi nieczystemu wyjść z tego człowieka licznymi bowiem czasami wspólnie porwał go i był wiązany łańcuchami i dybami który jest strzeżony i rozdzierając więzy był pędzony przez demona na pustkowia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bowiem duchowi nieczystemu,* by wyszedł z tego człowieka, gdyż wiele razy chwytał go, a wiązany łańcuchami i trzymany w pętach, rwał (on) więzy, gnany przez demona na pustkowie.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bowiem duchowi nieczystemu wyjść z (tego) człowieka. Wieloma bowiem czasami* porwał był go, i wiązany był kajdanami i dybami strzeżony, i rozdzierając więzy pędzony był przez demona na pustkowia.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bowiem duchowi nieczystemu wyjść z (tego) człowieka licznymi bowiem czasami wspólnie porwał go i był wiązany łańcuchami i dybami który jest strzeżony i rozdzierając więzy był pędzony przez demona na pustkowia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4:33&lt;/x&gt;; &lt;x&gt;490 11:24&lt;/x&gt;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dawna.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2024-04-27T10:52:44Z</dcterms:modified>
</cp:coreProperties>
</file>