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demony, prosił Go, aby pozwolił mu przy Nim pozostać. Jezus jednak odesłał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człowiek, z którego wyszły demony, prosił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on mąż, z którego wyszli dyjabli, aby był przy nim;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mąż, od którego wyszli byli czarci, aby był przy nim.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złe duchy, prosił Go, żeby mógł z Nim zostać. Lecz [Jezus]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ten, z którego wyszły demony, prosił go, by mógł być z nim. Lecz On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 Go, aby mógł z Nim zostać. On jednak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prosił, aby mógł zostać przy Nim.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człowiek, z którego wyszły demony, prosił Go, aby mógł zostać przy Nim. Odprawił go jednak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uwolniony od demonów bardzo chciał zostać z Jezusem, ale on przed rozstaniem tak do niego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czarty, prosił Go, aby mógł zostać przy Nim. Lecz On nie zgodził się,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Той чоловік, з якого вийшли біси, благав його, щоб бути з ним. Та він відпустив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 zaś jego ten mąż od którego jako jeden przedtem wyszedł te bóstwa daimonów aby mógł być razem z nim. Rozwiązawszy uwolnił zaś go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z którego wyszły demony, prosił go aby mógł z nim być. Ale Jezus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 którego wyszły demony, błagał, aby mógł udać się z Nim, lecz Jeszua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mężczyzna, z którego wyszły demony, usilnie prosił, by mógł z nim pozostać; ale on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podszedł do Niego uzdrowiony z pytaniem, czy może z Nim pozostać. Jezus jednak odmówił: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2024-04-27T10:14:20Z</dcterms:modified>
</cp:coreProperties>
</file>