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kto który dotknął się Mnie gdy wypierają się zaś wszyscy powiedział Piotr i do Niego Mistrzu tłumy otaczają Cię i naciskają i mówisz kto który dotknął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zapytał: Kto Mnie dotknął? Gdy wszyscy zaprzeczali, Piotr powiedział: Mistrzu, tłumy zewsząd Cię otaczają i ściskają.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(ten), (który dotknął się)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(Gdy wypierali się) zaś wszyscy, rzekł Piotr: Mistrzu. tłumy otaczają cię i ściskają.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kto który dotknął się Mnie gdy wypierają się zaś wszyscy powiedział Piotr i do Niego Mistrzu tłumy otaczają Cię i naciskają i mówisz kto który dotknął się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2024-04-27T07:36:08Z</dcterms:modified>
</cp:coreProperties>
</file>