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do domu nikomu nie pozwolił wejść z sobą, tylko Piotrowi, Janowi, Jakubowi,* ojcu dziecka i 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domu nie dopuścił wejść (komuś) z nim, jeśli nie Piotrowi i Janowi i Jakubowi i ojcu dziewczynki i 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miejsce, Jezus nie pozwolił nikomu wejść ze sobą do środka, poza Piotrem, Janem, Jakubem, ojcem oraz matką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wejść ze sobą nikomu oprócz Piotra, Jakuba i Jana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dom, nie dopuścił z sobą wnijść nikomu, tylko Piotrowi, i Jakóbowi, i Janowi, i ojcu i matce onej dzieweczki.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dom, nie dopuścił wniść nikomu z sobą, jedno Piotrowi i Jakubowi, i Janowi, a ojcu i matce dzieweczki.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nikomu wejść z sobą, poza Piotrem, Jakubem i Janem oraz ojcem i matką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przed dom, nie pozwolił nikomu wejść z sobą, tylko Piotrowi, Janowi i Jakubowi, i ojcu, i matce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nikomu nie pozwolił z sobą wejść oprócz Piotra, Jana i Jakuba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nikomu wejść z sobą, z wyjątkiem Piotra, Jana i Jakuba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domu nie pozwolił nikomu wejść z sobą, z wyjątkiem Piotra, Jana i Jakuba oraz ojca dziewczynki i 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byli koło domu, Jezus nie pozwolił nikomu wejść do środka oprócz Piotra, Jana, Jakuba i rodziców dziewczynki.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domu, nie pozwolił nikomu wejść z sobą oprócz Piotra, Jana i Jakuba, i ojca i matki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оселі, не дозволив нікому з ним увійти, тільки Петрові, Іванові, Яковові та батькові і матері дівчинки.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tego domostwa, nie puścił od siebie mogącym wejść uczynić kogoś razem z nim jeżeli nie Petrosa i Ioannesa i Iakobosa i ojca tej posługującej chłopaczyny i 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nie pozwolił nikomu wejść, tylko Piotrowi, Jakóbowi i Janowi, oraz ojcu i matce tej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tego domu, nie pozwolił iść ze sobą nikomu z wyjątkiem Kefy, Jochanana, Jaakowa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domu, nie pozwolił nikomu wejść ze sobą, z wyjątkiem Piotra i Jana, i Jakuba oraz ojca i matki dziewczęcia.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domu Jaira, Jezus nie pozwolił wejść do pokoju dziewczynki nikomu oprócz Piotra, Jakuba, Jana oraz jej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14:33&lt;/x&gt;;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2024-04-27T12:02:01Z</dcterms:modified>
</cp:coreProperties>
</file>