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zaczął chylić się podszedłszy zaś dwunastu powiedzieli Mu rozpuść tłum aby odszedłszy do wokół wiosek i wsi rozłożyliby się i znaleźliby żywność gdyż tu w pustym miejscu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dzień zaczął się chylić. Dwunastu podeszło więc i powiedziało do Niego: Rozpuść tłum, aby poszli do okolicznych wiosek, rozproszyli się po zagrodach i znaleźli coś do jedzenia, bo tu jesteśmy na miejscu pustym.*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dzień zaczął chylić się. Podszedłszy zaś dwunastu powiedzieli mu: Oddal tłum. aby podążywszy do (tych) wokół wsi i pól (rozłożyli się) i znaleźli prowiant, bo tu w pustym miejscu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zaczął chylić się podszedłszy zaś dwunastu powiedzieli Mu rozpuść tłum aby odszedłszy do wokół wiosek i wsi rozłożyliby się i znaleźliby żywność gdyż tu w pustym miejscu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pustynnym, opuszczonym.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2024-04-28T00:25:37Z</dcterms:modified>
</cp:coreProperties>
</file>