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nasyceni wszyscy i zostało zebrane co przekraczało im kawałków koszów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zatem i nasycili się wszyscy; i zebrano dwanaście koszów pozostałych im kawałków.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i nasyceni zostali wszyscy i zebrane zostało (to), (co zbyło)* im, ułomków koszyków dwanaście.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nasyceni wszyscy i zostało zebrane co przekraczało im kawałków koszów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więc i nasycili się wszyscy; i zebrano dwanaście koszy kawałków, które pozostały im po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syta. A z kawałków, które im pozostały, zebrano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nasyceni są wszyscy; i zebrano, co im zbyło z ułomków, dwanaście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się. I zebrano, co im zbywało, ułomków koszów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 wszyscy, a zebrano jeszcze z tego, co im zostało, dwanaście koszów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nasycili się wszyscy; i zebrano pozostałych okruszyn dwanaście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i nasycili się wszyscy, a z tego, co pozostało, zebrano jeszcze dwanaście koszy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nasycili się wszyscy. A z tego, co zostało, zebrano dwanaście koszy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Zjedli wszyscy i wszyscy nasycili się. A zbywających im resztek zebrano dwanaście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najedli się do syta, a ponadto nazbierali dwanaście koszy okruszyn.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zjedli, i wszyscy najedli się do syta. I zebrano dwanaście koszyków kawałków z tego, co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Їли, наситилися всі; із залишених шматів назбирали дванадцять кошиків.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nakarmieni wszyscy i zostało uniesione to stawsze się nadmiarem im: ułamków kosze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zjedli i wszyscy zostali nasyceni. A z tego, co im zbywało, zostało zebrane dwanaście koszy kawałków.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zjadł, ile tylko chciał, i zebrali, co zostało, dwanaście koszów pełnych resztek.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jedli i się nasycili, i zebrano nadmiar, który im został – dwanaście koszy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wszyscy najedli się do syta i zebrano jeszcze dwanaście koszy resztek.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Pozostałość.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2024-04-28T05:43:58Z</dcterms:modified>
</cp:coreProperties>
</file>