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ich,* by głosili Królestwo Boże** i leczyli chorych.***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ich głosić królestwo Boga i leczyć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[chorych]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 aby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ich, żeby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je, żeby kazali królestwo Boże, i uzdrawiali niemocne.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je przepowiedać królestwo Boże i uzdrawiać niemocne.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ich, aby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 aby głosili Królestwo Boże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ich, żeby zwiastowali Królestwo Boga i leczyli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ich, aby głosili królestwo Boże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ich, aby nieśli wiadomość o królestwie Bożym i aby uzdrawiali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ich, aby ogłaszali nadejście Królestwa Bożego i chorym przywracali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ich, aby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їх проповідувати Боже Царство і оздоровляти недужих.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ich ogłaszać tę królewską władzę tego boga i leczyć,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także głosić Królestwo Boga oraz uzdrawiać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ich, aby głosili Królestwo Boże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 by głosili królestwo Boże oraz uzdrawiali,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ich, aby głosili nadejście królestwa Bożego i uzdrawiali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28:19&lt;/x&gt;; &lt;x&gt;480 16:15&lt;/x&gt;; &lt;x&gt;490 9:11&lt;/x&gt;; &lt;x&gt;490 16:16&lt;/x&gt;; &lt;x&gt;500 18:36&lt;/x&gt;; &lt;x&gt;510 1:3&lt;/x&gt;; &lt;x&gt;510 8:12&lt;/x&gt;; &lt;x&gt;510 28:23&lt;/x&gt;; &lt;x&gt;520 14:17&lt;/x&gt;;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&lt;x&gt;490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2024-04-27T19:32:41Z</dcterms:modified>
</cp:coreProperties>
</file>