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wy zaś kim Ja mówicie być odpowiedziawszy zaś Piotr powiedział Pomazaniec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zapytał ich: A wy za kogo Mnie uważacie? Wtedy Piotr odpowiedział: Za Chrystusa* Bożego.**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zaś. kim ja, mówicie, (jestem)?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Piotr zaś odpowiadając rzekł: Pomazańcem* Boga.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wy zaś kim Ja mówicie być odpowiedziawszy zaś Piotr powiedział Pomazaniec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1:17&lt;/x&gt;; &lt;x&gt;490 2:26&lt;/x&gt;; &lt;x&gt;490 23:35&lt;/x&gt;; &lt;x&gt;730 11:15&lt;/x&gt;; &lt;x&gt;730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Pomazańca Bożego, </w:t>
      </w:r>
      <w:r>
        <w:rPr>
          <w:rtl/>
        </w:rPr>
        <w:t>הָאֱֹלהִים מְׁשִיחַ</w:t>
      </w:r>
      <w:r>
        <w:rPr>
          <w:rtl w:val="0"/>
        </w:rPr>
        <w:t xml:space="preserve"> , (meszijach ha’elohim); D (V) dod. Syna (Bożego), ws; &lt;x&gt;490 9:20&lt;/x&gt;L.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1:49&lt;/x&gt;; &lt;x&gt;500 6:67-69&lt;/x&gt;; &lt;x&gt;500 11:27&lt;/x&gt;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greckiego: „Chrystus", z hebrajskiego: „Mesjasz".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2024-04-27T23:11:24Z</dcterms:modified>
</cp:coreProperties>
</file>