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2"/>
        <w:gridCol w:w="6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że musi Syn człowieka wiele wycierpieć i zostać odrzuconym przez starszych i arcykapłanów i znawców Pisma i zostać zabitym i trzeciego dnia zostać wzbudzonym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dodając,* że Syn Człowieczy musi wiele wycierpieć,** zostać odrzucony przez starszych, arcykapłanów i znawców Prawa;*** musi też zostać zabity i trzeciego dnia wskrzeszony.****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powiedziawszy,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 Syn Człowieka wiele wycierpieć i zostać odrzuconym* przez starszych, i arcykapłanów, i uczonych w piśmie, i zostać zabitym, i trzeciego dnia podnieść się.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że musi Syn człowieka wiele wycierpieć i zostać odrzuconym przez starszych i arcykapłanów i znawców Pisma i zostać zabitym i trzeciego dnia zostać wzbudzonym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16:21-28&lt;/x&gt;; &lt;x&gt;480 8:31-9&lt;/x&gt;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17:12&lt;/x&gt;; &lt;x&gt;480 9:31&lt;/x&gt;; &lt;x&gt;490 18:31&lt;/x&gt;; &lt;x&gt;490 24:7&lt;/x&gt;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17:25&lt;/x&gt;; &lt;x&gt;670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16:21&lt;/x&gt;; &lt;x&gt;470 20:18-19&lt;/x&gt;; &lt;x&gt;480 8:31&lt;/x&gt;; &lt;x&gt;480 10:33-34&lt;/x&gt;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 zaaprobowanym, zdyskwalifikowanym.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2024-04-28T14:28:41Z</dcterms:modified>
</cp:coreProperties>
</file>