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6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kolwiek zawstydziłby się Mnie i moich słów tego Syn człowieka zawstydzi się kiedy przyszedłby w chwale Jego i Ojca i świętych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zawstydzi się* Mnie i moich słów, tego i Syn Człowieczy będzie się wstydził, gdy przyjdzie w chwale swojej,** Ojca i świętych aniołów.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zawstydziłby się mnie i moich słów. tego Syn Człowieka zawstydzi się, kiedy przyjdzie w chwale jego i Ojca i świętych zwiastunów.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bowiem kolwiek zawstydziłby się Mnie i moich słów tego Syn człowieka zawstydzi się kiedy przyszedłby w chwale Jego i Ojca i świętych zwiastunów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10:33&lt;/x&gt;; &lt;x&gt;490 12:9&lt;/x&gt;; &lt;x&gt;520 1:16&lt;/x&gt;; &lt;x&gt;620 1:8&lt;/x&gt;; &lt;x&gt;620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14:5&lt;/x&gt;; &lt;x&gt;470 24:30&lt;/x&gt;; &lt;x&gt;470 25:31&lt;/x&gt;; &lt;x&gt;470 26:64&lt;/x&gt;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2024-04-28T00:18:40Z</dcterms:modified>
</cp:coreProperties>
</file>