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tej wypowiedzi Jezus wziął ze sobą Piotra, Jana oraz Jakuba i udał się na górę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mowach wziął ze 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mowach, jakoby po ośmiu dniach, że wziąwszy z sobą Piotra i Jana i Jakóba, 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tych słowach około ośmiu dni, i wziął Piotra i Jakuba, i Jana, i 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naukach wziął z 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w osiem dni po tych mowach zabrał z sobą Piotra i Jana,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ośmiu dniach od wypowiedzenia tych słów Jezus zabrał z 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około ośmiu dni od tych nauk, wziął ze 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osiem dni po tych słowach wziął Piotra, Jana i Jakuba i wszedł na górę, aby się pomodlić.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minął mniej więcej tydzień. Jezus wziął Piotra, Jana i Jakuba i wszedł na szczyt góry,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tych naukach Jezus wziął ze sobą Piotra, Jakuba i Jana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вісім днів після цих слів узяв Петра, Івана і Якова та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potem w istotny środek - za odwzorowane wnioski te właśnie, tak jak gdyby dni osiem, wziąwszy z sobą Petrosa i Ioannesa i Iakobosa wstąpił wzwyż do sfery funkcji wiadomej góry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słowach, za jakieś osiem dni się dokonało, że wziął ze sobą Piotra, Jana i Jakóba oraz wszedł się pomodlić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tydzień po oznajmieniu tych rzeczy Jeszua zabrał ze sobą Kefę, Jochanana i Jaakowa i poszedł w góry,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około ośmiu dni po tych słowach wziął Piotra i Jana, i Jakuba i wspiął się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 później Jezus zabrał ze sobą Piotra, Jakuba oraz Jana i wszedł na górę,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2024-04-27T13:58:23Z</dcterms:modified>
</cp:coreProperties>
</file>