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Jego twarzy stał się inny,* a Jego szata stała się lśniąco biała.**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(przy) (modleniu się) (jego) wygląd twarzy jego inny i szata jego biała promieniująca.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2024-04-28T04:43:38Z</dcterms:modified>
</cp:coreProperties>
</file>