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ich rozstawaniu się z Nim Piotr powiedział do Jezusa: Mistrzu,* wspaniale jest nam tu być. Zróbmy więc trzy namioty,** jeden dla Ciebie, jeden dla Mojżesza i jeden dla Eliasza – nie rozumiał bowiem, co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(odłączali się) oni od niego, powiedział Piotr do Jezusa: Mistrzu, dobrze jest, (że) my tu (jesteśmy), i uczyńmy namioty trzy, jeden tobie, i jeden Mojżeszowi, i jeden Eliaszowi, nie wiedząc,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2024-04-28T05:00:55Z</dcterms:modified>
</cp:coreProperties>
</file>