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8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mówi stała się chmura i ocieniała ich przestraszyli się zaś w ci wejść w chmurę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powstał obłok* i zacienił ich – przestraszyli się zaś przy swoim wchodzeniu w obłok.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mówił), stała się chmura i ocieniała ich. Przestraszyli się zaś, (gdy) (weszli) oni w chmurę.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mówi stała się chmura i ocieniała ich przestraszyli się zaś w ci wejść w chmurę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24:15-16&lt;/x&gt;; &lt;x&gt;470 17:14-18&lt;/x&gt;; &lt;x&gt;480 9:17-27&lt;/x&gt;; &lt;x&gt;470 17:22-23&lt;/x&gt;; &lt;x&gt;480 9:31-32&lt;/x&gt;; &lt;x&gt;470 18:1-5&lt;/x&gt;; &lt;x&gt;480 9:33-37&lt;/x&gt;; &lt;x&gt;480 9:38-40&lt;/x&gt;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2024-04-27T14:14:21Z</dcterms:modified>
</cp:coreProperties>
</file>