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który kolwiek dom weszlibyście tam pozostawajcie i stamtąd wychodźcie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domu wejdziecie, tam pozostawajcie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który dom wejdziecie, tam pozostawajcie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który- kolwiek dom weszlibyście tam pozostawajcie i stamtąd wychodźcie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2024-04-28T15:50:19Z</dcterms:modified>
</cp:coreProperties>
</file>