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9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wy w uszy wasze słowa te bowiem Syn człowieka ma być wydanym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wszyscy dziwili się wszystkiemu, co czynił, powiedział do swoich uczniów:Włóżcie wy sobie w swoje uszy te słowa: Syn Człowieczy* bowiem ma być wydany** w ręce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Włóżcie sobie wy w uszy wasze słowa te, bowiem Syn Człowieka ma wydawanym być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wy w uszy wasze słowa te bowiem Syn człowieka ma być wydanym w ręce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&lt;x&gt;470 9:6&lt;/x&gt;; &lt;x&gt;470 11:19&lt;/x&gt;; &lt;x&gt;470 16:13&lt;/x&gt;; &lt;x&gt;470 18:11&lt;/x&gt;; &lt;x&gt;470 20:28&lt;/x&gt;; &lt;x&gt;470 24:27&lt;/x&gt;; &lt;x&gt;480 8:38&lt;/x&gt;; &lt;x&gt;490 9:22&lt;/x&gt;; &lt;x&gt;490 18:8&lt;/x&gt;; &lt;x&gt;500 1:51&lt;/x&gt;; &lt;x&gt;500 5:27&lt;/x&gt;; &lt;x&gt;500 6:53&lt;/x&gt;; &lt;x&gt;500 12:23&lt;/x&gt;; &lt;x&gt;500 13:31&lt;/x&gt;; &lt;x&gt;510 7:56&lt;/x&gt;; &lt;x&gt;730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18:32&lt;/x&gt;; &lt;x&gt;490 22:6&lt;/x&gt;; &lt;x&gt;490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2024-04-28T09:17:36Z</dcterms:modified>
</cp:coreProperties>
</file>