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5"/>
        <w:gridCol w:w="5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 do niego Jezus nie zabraniajcie który bowiem nie jest przeciw nam za nami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Nie zabraniajcie; kto bowiem nie jest przeciwko wam, ten jest z wami.*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niego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zabraniajcie, który bowiem nie jest przeciw wam, za wami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 do niego Jezus nie zabraniajcie który bowiem nie jest przeciw nam za nami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Nie stawiajcie przeszkód takim ludziom, kto bowiem nie jest przeciwko wam, ten jest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niego Jezus: Nie zabraniajcie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 kto nie jest przeciwko nam, ten jest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zabraniajcie mu; bo kto nie jest przeciwko nam, za nami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Jezus: Nie zabraniajcie: bo kto nie jest przeciwko wam, za wami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Przestańcie zabraniać; kto bowiem nie jest przeciwko wam, ten jest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zabraniajcie; kto bowiem nie jest przeciwko wam, ten jest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Nie zabraniajcie. Kto bowiem nie jest przeciwko wam, ten jest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do niego: „Nie zabraniajcie! Kto bowiem nie jest przeciwko wam, jest z wami”.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zabraniajcie. Kto nie jest przeciwny wam, jest po waszej stronie”.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hamujcie go; bo kto nie jest przeciwko nam, za nami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rzekł do niego: - Nie zabraniajcie! Kto bowiem nie jest przeciwko wam, ten jest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Ісус до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забороняйте, бо хто не проти вас, той за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istotnie do niego Iesus: Nie przeszkadzajcie; który bowiem nie jest w dół na was, w obronie powyżej was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do niego: Nie zabraniajcie, bowiem kto nie jest przeciwko wam jest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mu: "Nie powstrzymujcie takich ludzi, bo kto nie jest przeciwko wam, ten jest z wami".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rzekł do nich: ”Nie próbujcie go powstrzymać, kto bowiem nie jest przeciwko wam, ten jest za wami”.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zabraniajcie mu!—odparł Jezus. —Każdy, kto nie jest wam przeciwny, jest waszym sprzymierzeńcem.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12:30&lt;/x&gt;; &lt;x&gt;490 11:23&lt;/x&gt;; &lt;x&gt;570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2024-04-27T16:04:18Z</dcterms:modified>
</cp:coreProperties>
</file>