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Nikt, kto przyłożył rękę do pługa, a ogląda się wstecz,* nie jest zdatny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[do niego]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kto nałożywszy rękę na pług I patrzący na to, (co) z tyłu, zdatny jest królestwu* Boga.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4:43&lt;/x&gt;; &lt;x&gt;490 6:20&lt;/x&gt;;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rękopisów: "do królestwa".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2024-04-28T00:29:16Z</dcterms:modified>
</cp:coreProperties>
</file>