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Herod. Nie dawało mu to spokoju, gdyż jedni utrzymywali, że zmartwychwstał Jan Chrzciciel;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wszystkim, co się przez niego dokonywało, usłyszał tetrarcha Herod i zaniepokoił się, ponieważ niektórzy mówili, że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Herod, Tetrarcha, o wszystkiem, co się działo od niego, i był wątpliwym dla tego, że niektórzy powiadali, iż Jan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 tetrarcha wszystko, co się działo od niego. I wątpił, przeto że niektórzy powiadali: Iżby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wszystkich tych wydarzeniach posłyszał również tetrarcha Herod, i był zaniepokojony. Niektórzy bowiem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tetrarcha Herod o wszystkim, co się działo, i był zaniepokojony, dlatego że niektórzy mówili, iż Jan został zmartwychwzbudzony,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również usłyszał o wszystkich tych wydarzeniach i się zaniepokoił. Jedni bowiem mówili, że Jan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usłyszał o wszystkim, co się działo, i niepokoił się, bo niektórzy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Meldunek o tych wszystkich wydarzeniach otrzymał tetrarcha Herod i był zaniepokojony, bo niektórzy mówili, że Jan powstał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Rządca prowincji Herod usłyszał o tym, co się dzieje i popadł w rozterkę, bo niektórzy twierdzili, że to Jan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usłyszał o wszystkim, co się stało, i niepokoił się, bo jedni mówili, że to Jan Chrzciciel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Ірод, тетрарх, усе, що сталося [через нього] і бентежився; бо дехто казав, ніби це Іван устав із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Herodes, ten panujący z racji swej prapoczątkowości czwartej części obszaru, te obecnie stające się wszystkie sprawy i miał niemożność przedostania się na wskroś przez to które czyniło możliwe być powiadane pod przewodnictwem jakichś, że Ioannes został wzbudzony z umarłych,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tetrarcha Herod usłyszał wszystkie sprawy, które się przy nim dzieją. Był również w niepewności, z powodu mówienia przez niektórych,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słyszał o wszystkim, co się działo, i niepokoił się. Niektórzy bowiem mówili, że Jochanan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władca okręgu, usłyszał o wszystkim, co się działo, i był w wielkiej rozterce, bo niektórzy mówili, że Jan został wskrzeszony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wieści o cudach dokonywanych przez Jezusa dotarły do Heroda Antypasa. Niepokoił się nimi, ponieważ niektórzy mówili, że to Jan Chrzciciel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2024-04-27T18:00:33Z</dcterms:modified>
</cp:coreProperties>
</file>