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by zobaczyć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Herod powiedział: Jana ja ściąłem,* kim więc jest Ten, o którym te (wieści) słyszę? I starał się Go zobaczyć.**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Herod: Janowi ja ściąłem głowę. Kto zaś jest ten, o którym słyszę takie (rzeczy)? I szukał (by) zobaczyć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Herod Jana ja ściąłem głowę kto zaś jest Ten o którym ja słyszę takie i szukał (by) zobaczyć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14:6-12&lt;/x&gt;; &lt;x&gt;480 6:21-29&lt;/x&gt;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2024-04-27T19:00:30Z</dcterms:modified>
</cp:coreProperties>
</file>