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3"/>
        <w:gridCol w:w="4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Którzykolwiek zaś przyjęli Jego, dał im prawo dziećmi Boga stać się, (tym) wierzącym w ―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tym wierzącym w 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tym wszystkim, którzy Go przyjęli,* dał prawo** stać się dziećmi Boga*** – tym, którzy wierzą**** w Jego imię,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zaś przyjęli je, dało im władzę dziećmi Boga stać się, wierzącym w imię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wielu zaś przyjęli Go dał im prawo dziećmi Boga stać się (tym) wierzącym w imię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prawo, ἐξουσία, l. możność, przywilej.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8:14&lt;/x&gt;; &lt;x&gt;550 3:26&lt;/x&gt;; &lt;x&gt;560 5:1&lt;/x&gt;; &lt;x&gt;690 3:1-2&lt;/x&gt;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3:15&lt;/x&gt;; &lt;x&gt;690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2024-04-19T07:47:23Z</dcterms:modified>
</cp:coreProperties>
</file>