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9"/>
        <w:gridCol w:w="4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z krwi, i nie z woli ciała, ani z woli mężczyzny ale z Boga zrodzeni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 ani z woli mężczyzny ale z Boga zostali zrodzeni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zrodzeni nie z krwi ani z woli ciała, ani z woli mężczyzny, ale z 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nie z krwi, ani z woli ciała, ani z woli męża, ale z Boga zrodzeni zostali.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 ani z woli mężczyzny ale z Boga zostali zrodzeni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narodzili się nie z krwi ani z woli ciała, ani z woli mężczyzny, lecz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narodzeni nie z krwi ani z woli ciała, ani z woli mężczyzny, ale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krwi, ani z woli ciała, ani z woli męża, ale z Boga narodzeni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ze krwie ani z wolej ciała, ani z wolej męża, ale z Boga się narodzili.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ani z krwi, ani z żądzy ciała, ani z woli męża, ale z Boga się narodzili.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narodzili się nie z krwi ani z cielesnej woli, ani z woli mężczyzny, lecz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ciała, ani z woli mężczyzny, lecz z Boga zostali zrodzeni.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narodzili się nie z krwi ani z pragnienia ciała, ani z woli mężczyzny, lecz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tacy nie z krwi, nie z pragnienia ciała, nie z pragnienia człowieka, lecz z Boga się narodzili.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narodzili się oni ze związków krwi ani z pragnień ciała ludzkiego, lecz z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narodzili się z ludzi: ani z pożądliwości ciała, ani z woli mężczyzny, ale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не народилися ні з крови, ні з тілесного бажання, ані з бажання чоловіка, - але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mięsa ani z woli męża, ale z nieokreślonego boga zrodzeni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krwi, ani z woli ciała wewnętrznego, ani z upodobania mężczyzny, ale zostali narodzeni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powodu więzów krwi, fizycznego popędu czy ludzkiego zamysłu, lecz z powodu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narodzili się nie z krwi ani z woli ciała, ani z woli człowieka, lecz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narodziły się nie fizycznie —w wyniku namiętności czy ludzkich planów—ale z Boga.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3:6&lt;/x&gt;; &lt;x&gt;630 3:5&lt;/x&gt;; &lt;x&gt;660 1:18&lt;/x&gt;; &lt;x&gt;670 1:23&lt;/x&gt;; &lt;x&gt;690 3:9&lt;/x&gt;; &lt;x&gt;690 4:7&lt;/x&gt;;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2024-04-25T19:08:29Z</dcterms:modified>
</cp:coreProperties>
</file>