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99"/>
        <w:gridCol w:w="48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― prawo przez Mojżesza zostało dane, ― łaska i ― prawda przez Jezusa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Mojżesza,* łaska i prawda** nastały dzięki Jezusowi Chrystusowi.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Prawo przez Mojżesza dane zostało. łaska i prawda przez Jezusa Pomazańca stała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przez Mojżesza zostało dane łaska i prawda przez Jezusa Pomazańca stała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ile bowiem Prawo zostało nadane przez Mojżesza, łaska i prawda nastały dzięki Jezusowi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przez Mojżesza,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zakon przez Mojżesza jest dany, a łaska i prawda przez Jezusa Chrystusa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zakon przez Mojżesza jest dan: łaska i prawda przez Jezusa Chrystusa się zstała.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Podczas gdy Prawo zostało dane za pośrednictwem Mojżesza, 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Zakon bowiem został nadany przez Mojżesza, łaska zaś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Prawo zostało dane przez Mojżesza, a łaska i prawda przyszły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bowiem przekazał Prawo, a łaska i prawda zaistniały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Prawo bowiem zostało dane za pośrednictwem Mojżesza, a łaska i prawda pojawiły się za pośrednictwem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stare Prawo zostało nadane za pośrednictwem Mojżesza, a łaska i prawda urzeczywistniły się przez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Prawo zostało przekazane przez Mojżesza, łaskę zaś i prawdę otrzymaliśmy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закон даний був через Мойсея, а ласка й правда прийшли через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wiadome Przydzielone obyczajowe prawo przez-z Moysesa zostało dane, ta łaska i ta staranna pełna jawna prawda przez-z Iesusa pomazańca stała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Prawo zostało nadane przez Mojżesza, zaś łaska i prawda stała się 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Tora została dana za pośrednictwem Moszego; łaska i prawda przyszły przez Jeszuę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Prawo zostało dane przez Mojżesza, niezasłużona życzliwość i prawda przyszły poprzez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Mojżesz dał nam Prawo, natomiast dzięki Jezusowi Chrystusowi nadeszła łaska i prawda.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32:46&lt;/x&gt;; &lt;x&gt;500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8:32&lt;/x&gt;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2024-04-19T17:06:23Z</dcterms:modified>
</cp:coreProperties>
</file>