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621"/>
        <w:gridCol w:w="31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wysłani byli z ― Faryzeuszy.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którzy są wysłani byli z faryzeuszów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Posłani zaś byli spośród faryzeuszów.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wysłani byli z faryzeuszów.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(ci) którzy są wysłani byli z faryzeuszów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wysłannicy należeli do grona faryzeuszów,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byli posłani, byli z faryzeuszy.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byli posłani, byli z Faryzeuszów.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którzy byli posłani, byli z Faryzeuszów.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wysłannicy byli spośród faryzeuszów.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wysłańcy byli z faryzeuszów.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Wysłannicy zaś byli spośród faryzeuszy.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wysłannicy byli faryzeuszami.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posłani byli od faryzeuszy.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Posłańcy ci należeli do stronnictwa faryzeuszy.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wysłańcy byli ze (stronnictwa) faryzeuszów.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Були й послані від фарисеїв.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odprawieni byli z farisaiosów.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też posłani niektórzy spośród faryzeuszy.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tych wysłanych byli też p'ruszim.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posłani byli spośród faryzeuszy.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wysłannicy, należący do ugrupowania faryzeuszy,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2024-04-20T08:43:01Z</dcterms:modified>
</cp:coreProperties>
</file>