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6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rozwiązać Jego ― rzemień ―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u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idzie za mną i któremu ja nie jestem godny rozwiązać rzemyka u sandała.*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(rozwiązać) jego rzemień sandała.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(u) sandału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 sandałów, lp kolektywna (&lt;x&gt;500 1:27&lt;/x&gt;L.).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2024-04-26T04:54:45Z</dcterms:modified>
</cp:coreProperties>
</file>