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― Jezus i zobaczywszy ich towarzyszących, mówi im: Kogo szukacie? ― Zaś odpowiedzieli Mu: Rabbi. ( mówi się w znaczeniu "Nauczycielu"),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idą za Nim, zapytał: Czego szukacie? Oni zaś odpowiedzieli Mu: Rabbi – co, przetłumaczone, znaczy: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zaś Jezus i zobaczywszy ich towarzyszących,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rzekli mu: Rabbi (co nazywa się przetłumaczone,Nauczycielu"), gdzie pozostajesz?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Jezus i zobaczywszy ich podążających mówi im czego szukacie zaś powiedzieli Mu Rabbi co jest mówione które jest tłumaczone Nauczycielu gdzie pozostajesz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odwrócił się i zobaczył, że za Nim idą, zapytał: Czego szukacie? Odpowiedzieli: Rabbi (to znaczy: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odwróciwszy się i ujrzawszy, że idą za nim, zapytał ich: Czego szukacie? A oni mu odpowiedzieli: Rabbi — co się tłumaczy: Mistrzu —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 i ujrzawszy je za sobą idące,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mu rzekli: Rabbi! (co się wykłada: Mistrzu),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obróciwszy się Jezus i ujźrzawszy je za sobą idące, rzekł im: Czego szukacie? Którzy mu rzekli: Rabbi (co zowią, wyłożywszy, Nauczycielu),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odwróciwszy się i ujrzawszy, że oni idą za Nim, rzekł do nich: Czego szukacie? Oni powiedzieli do Niego: Rabbi! – to znaczy: Nauczycielu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się odwrócił i ujrzał, że idą za nim,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odpowiedzieli mu: Rabbi! (to znaczy: Nauczycielu)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się odwrócił i zobaczył ich idących, zapytał: Czego szukacie? Oni zaś odpowiedzieli: Rabbi – to znaczy Nauczycielu –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odwrócił się i spostrzegł, że idą za Nim, zapytał ich: „Czego szukacie?”. Oni rzekli: „Rabbi - to znaczy nauczycielu - gdzie mieszkasz?”.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Jezus odwrócił się i zobaczył, że idą, 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„Czego chcecie?”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odpowiedzieli mu: „Rabbi” — w przekładzie znaczy to: Nauczycielu — „gdzie mieszkasz?”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Jezus, i przypatrzywszy się im za sobą idącym,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szukacie?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rzekli mu: Rabbi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(co się nazywa wyłożone: Nauczycielu)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gdzie mieszkasz?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odwrócił się, a zobaczywszy, że idą za Nim, zapytał: - Czego szukacie? Odpowiedzieli Mu: - Rabbi, to znaczy: Nauczycielu!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же, обернувшись і побачивши, що вони за ним ідуть,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Чого шукаєте?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сказали йому: Равві, - що в перекладі означає Учителю, - де ти живеш?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Obrócony zaś Iesus i obejrzawszy badawczo ich wdrażających się powiada im: Co szukacie? Ci zaś rzekli mu: Rabinie - które jest powiadane przekładane przez Hermesa: Nauczycielu - gdzie pozostajesz?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się odwrócił, ujrzał ich towarzyszących i im mówi: Czego szukacie? A oni mu powiedzieli: Rabbi (czyli po przetłumaczeniu jest nazwany: Nauczycielem Mistrzem), gdzie mieszkasz?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obrócił się i spostrzegł, że idą za Nim, i zapytał ich:"Czego szukacie?". Powiedzieli Mu:"Rabbi! (Czyli "Nauczycielu!"). Gdzie mieszkasz?".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Jezusa się odwrócił, a ujrzawszy, że idą za nim, powiedział do nich: ”Czego szukacie?” Oni zaś rzekli do niego: ”Rabbi (co w tłumaczeniu znaczy: Nauczycielu), gdzie się zatrzymałeś?”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obejrzał się i widząc, że za Nim idą, zapytał: —Czego szukacie? —Rabbi! (to znaczy: „Nauczycielu!”). Gdzie się zatrzymałeś na nocleg?—zapytali.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2024-04-24T20:12:18Z</dcterms:modified>
</cp:coreProperties>
</file>