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77"/>
        <w:gridCol w:w="45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Andrzej ― brat Szymona Piotra jeden z ― dwóch ― którzy usłyszeli od Jana i którzy zaczęli towarzyszyć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Andrzej brat Szymona Piotra jeden z tych dwóch którzy usłyszeli od Jana i którzy podążyli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Andrzej, brat Szymona Piotra, był jednym z dwóch, którzy usłyszeli (słowa) Jana i poszli za Nim.*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Andrzej brat Szymona Piotra jednym z dwóch, (którzy usłyszeli) od Jana i (którzy zaczęli towarzyszyć)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Andrzej brat Szymona Piotra jeden z (tych) dwóch którzy usłyszeli od Jana i którzy podążyli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Andrzej, brat Szymona Piotra, był jednym z tych dwóch, którzy usłyszeli słowa Jana i poszli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Andrzej, brat Szymona Piotra, był jednym z tych dwóch,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usłyszeli od Jana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Andrzej, brat Szymona Piotra, jeden z onych dwóch, którzy to słyszeli od Jana, i szli byli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Andrzej, brat Szymona Piotra, jeden ze dwu, którzy słyszeli byli od Jana, a szli byli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Jednym z dwóch, którzy to usłyszeli od Jana i poszli za Nim, był Andrzej, brat Szymona 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Andrzej, brat Szymona Piotra, był jednym z tych dwóch, którzy to słyszeli od Jana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Andrzej, brat Szymona Piotra, był jednym z dwóch, którzy to usłyszeli od Jana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Jednym z dwóch, którzy usłyszeli słowa Jana i poszli za Jezusem, był Andrzej, brat Szymona 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Jednym z tych dwóch, którzy usłyszeli słowa Jana i poszli za Nim, był Andrzej, brat Szymona Piotra.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Jednym z tych dwóch, którzy słyszeli słowa Jana i poszli z Jezusem, był Andrzej, brat Szymona Piotra.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Andrzej, brat Szymona Piotra, był jednym z tych dwóch uczniów, którzy usłyszeli Jana i poszli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було це близько десятої години. Андрій, брат Симона - Петра, був одним із двох, які почули це від Івана і які пішли за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Andreas brat Simona Petrosa jeden z tych dwóch tych usłyszawszych od strony Ioannesa i wdrożywszych się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był Andrzej, brat Szymona Piotra, jeden z dwóch, którzy usłyszeli od Jana i za nim poszli.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Jednym z tych dwóch, którzy usłyszeli Jochanana i poszli za Jeszuą, był Andrzej, brat Szim'ona Kefy.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Andrzej, brat Szymona Piotra, był jednym z dwóch, którzy usłyszeli, co rzekł Jan, i poszli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Jednym z nich był Andrzej, brat Szymona Piotra.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4:18-22&lt;/x&gt;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2024-04-25T00:00:32Z</dcterms:modified>
</cp:coreProperties>
</file>