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4"/>
        <w:gridCol w:w="4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chciał wyjść do ― Galilei, i znajduje Filipa, i mówi mu ― Jezus: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do niego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zamierzał wyjść do Galilei – i znalazł Filipa.* I powiedział do niego Jezus: Chodź za Mną!**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chciał wyjść do Galilei, i znajduje Filipa. 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chciał Jezus wyjść do Galilei i znajduje Filipa i mówi (do) niego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10:3&lt;/x&gt;; &lt;x&gt;500 6:5-7&lt;/x&gt;; &lt;x&gt;500 12:21-22&lt;/x&gt;; &lt;x&gt;500 14:8-9&lt;/x&gt;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4:19&lt;/x&gt;; &lt;x&gt;480 1:17&lt;/x&gt;; &lt;x&gt;480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2024-04-26T00:36:35Z</dcterms:modified>
</cp:coreProperties>
</file>