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― światło ― prawdziwe, ― oświecające każdego człowieka, przychodzące na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prawdziwe,* które oświeca** każdego człowieka przychodzącego na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Było światło prawdziwe, które oświetla każdego człowieka. przychodzącego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światło prawdziwe które oświeca każdego człowieka przychodzącego na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świat bowiem nadciągało prawdziwe światło, które oświeca każdego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tą prawdziwą światłością, która oświeca każdego człowieka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Tenci był tą prawdziwą światłością, która oświeca każdego człowieka, przychodzącego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wszelkiego człowieka na ten świat przychodzącego.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światłość,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na świat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światłość prawdziwa, która oświeca każdego człowieka, gdy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Światło prawdziwe, oświecające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Prawdziwe światło, które oświeca każdego człowieka, przyszło na świat.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Światłość prawdziwa, która oświeca każdego człowieka, przyszła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Правдивим світлом був той, хто освітлює кожну людину, що приходить на світ.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światło, to pochodzące od starannej pełnej jawnej prawdy, które oświetla wszystkiego człowieka przychodzące(-go) do tego naturalnego ustoju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prawdziwe światło, które oświeca każdego człowieka, który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prawdziwa światłość, która daje światło każdemu, kto przychodzi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światło, które oświetla człowieka każdego pokroju, miało właśnie przyjść na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nadeszło prawdziwe Światło, które oświeca każdego człowieka, przychodzącego na świat.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&lt;x&gt;690 2:8&lt;/x&gt;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1:18&lt;/x&gt;; &lt;x&gt;560 3:9&lt;/x&gt;; &lt;x&gt;650 6:4&lt;/x&gt;; &lt;x&gt;650 10:32&lt;/x&gt;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2024-04-19T02:31:36Z</dcterms:modified>
</cp:coreProperties>
</file>