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8"/>
        <w:gridCol w:w="4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za owce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dobry pasterz; dobry pasterz duszę swoję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dobry. Dobry pasterz duszę swą daje za owce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pasterz. Dobry pasterz życie swoje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poświęca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Dobry pasterz życie swoje oddaje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dać życie i to w obfitości. Ja jestem dobrym pasterzem. Dobry pasterz odda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пастир. Добрий пастир кладе свою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wiadomy pasterz, ten dogodny; pasterz dogodny duszę swoją kładzie w obronie powyżej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 pasterz. Dobry pasterz składa swe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pasterzem; wspaniały pasterz daje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który oddaje życie za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2024-04-27T07:23:27Z</dcterms:modified>
</cp:coreProperties>
</file>