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6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Powiedziałem wam, a nie wierzycie. ― Dzieła, które Ja czynię w ― imieniu ― Ojca Mego, te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powiedziałem wam i nie wierzycie dzieła których Ja czynię w imieniu Ojca mojego te świadczy świadczą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Powiedziałem wam, lecz nie wierzycie; dzieła,* których Ja dokonuję w imieniu mojego Ojca – te świadczą o Mnie;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 i nie wierzycie. Dzieła, które ja czynię w imieniu Ojca mego, te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powiedziałem wam i nie wierzycie dzieła których Ja czynię w imieniu Ojca mojego te świadczy (świadczą)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Powiedziałem wam, lecz nie wierzycie. Świadczą o Mnie dzieła, których dokonuję w imieniu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Powiedziałem wam, a nie wierzycie. Dzieła, które wykonuję w imieniu mego Ojca, 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a nie wierzycie; sprawy, które ja czynię w imieniu Ojca mego, te o mnie świadczą.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Powiadam wam, a nie wierzycie. Sprawy, które ja czynię w imię Ojca mego, te o mnie świadectwo dają,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Powiedziałem wam, a nie wierzycie. Czyny, których dokonuję w imię mojego Ojca,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a nie wierzycie; dzieła, które Ja wykonuję w imieniu Ojca mojego, świadczą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Powiedziałem wam, a nie wierzycie. Dzieła, które czynię w imieniu Mojego Ojca, 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odparł: „Już wam powiedziałem, a mimo to nie wierzycie. Dzieła, których dokonuję w imię mego Ojca, właśnie 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„Już wam powiedziałem, a nie wierzycie. Za mną świadczą czyny, spełniane przeze mnie w imieniu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a nie wierzycie; uczynki, które ja czynię w imię Ojca mego, te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odrzekł: - Powiedziałem wam, lecz wy nie wierzycie. Dzieła, których dokonuje w imieniu mojego Ojca,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вам сказав - а ви не вірите. Справи, які я чиню в ім'я мого Батька, - вони свідчать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im Iesus: Rzekłem wam, i nie wtwierdzacie do rzeczywistości; te dzieła które ja czynię wewnątrz w wiadomym imieniu wiadomego ojca mojego, te właśnie jako jedno świadczy około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Powiedziałem wam, a nie wierzycie; dzieła, które ja robię w Imieniu mojego Ojca to one o mnie świadczą.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"Już wam powiedziałem, ale mi nie ufacie. Dzieła, które czynię w imieniu mojego Ojca, świadczą za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odrzekł: ”Powiedziałem wam, a nie wierzycie. Dzieła, których dokonuję w imię mego Ojca,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już powiedziałem, ale nie uwierzyliście—odrzekł Jezus. —W imieniu mojego Ojca dokonałem również wielu cudów.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5:36&lt;/x&gt;; &lt;x&gt;500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2024-04-27T12:17:54Z</dcterms:modified>
</cp:coreProperties>
</file>